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Health and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practice with more than ___________employees, you have the right to view a summary of work-related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sterilize electric drillsor rubber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viral infection spread by being in contact with infected animal saliva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Occupational safety and Health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OSHA inspector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 help lifting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#1 rule of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transmitted by deer tick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 practice shouldhavewritten safety polices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never over load or use faulty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Humans can be exposed to zoonotic diseases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indicate the relative level of severity of the hazard of a chemical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Occupational Health and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gound-faultcircuit interruption type outlet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store chemicals at or below__________level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personal protective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food and drinks should be stored in a separate_________________from lab samples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</dc:title>
  <dcterms:created xsi:type="dcterms:W3CDTF">2021-10-11T13:35:42Z</dcterms:created>
  <dcterms:modified xsi:type="dcterms:W3CDTF">2021-10-11T13:35:42Z</dcterms:modified>
</cp:coreProperties>
</file>