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Occupational Therapy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Occupational therapists work with individuals who have sustained a TBI, to ensure the greatest independence and safety in their everyday lives. What does TBI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Occupational therapists work with all ages across the…..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Occupational therapists can promote success in the ___________ by analyzing the person, their job tasks, and the environment. They will work with the employer and employee to modify the environment to prevent injury, or promote a successful return to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Occupational therapists work on promoting ADL independence. What does ADL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the schools, occupational therapists work to increase a child’s ability to focus through ___________ approaches.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Specially trained occupational therapists can help limit swelling in the extremities. This swelling is called 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Profession ranked number 13 according to the US News 100 best jobs in America?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an overuse injury that occupational therapy can help treat through use of modalities, exercises, and adapting your workspace or daily tasks.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Adaptive device used to put on socks (originally made of oatmeal containers).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goal of 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the  settings OT would work on handwriting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Retained primitive                  may contribute to a decrease in the ability to attend at school, or other daily functions across the lifespan.  OT is able to help integrate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young children, occupational therapists may work on promoting appropriate _______ patterns, such as using toys appropriately.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Device used to pick up items out of arm's length, or to aid in dressing tasks such as putting on pants.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 Month</dc:title>
  <dcterms:created xsi:type="dcterms:W3CDTF">2021-10-11T13:36:53Z</dcterms:created>
  <dcterms:modified xsi:type="dcterms:W3CDTF">2021-10-11T13:36:53Z</dcterms:modified>
</cp:coreProperties>
</file>