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 to help fasten your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OTs relieve this to increase movement for functional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goal-directed for a specific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you see fine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OTs help increase independence with this activity after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stamina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OTs help increase awareness on how to prevent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meaningful, purposeful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you balance and walk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opposite of having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long and helps you put your shoe on without bending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helps you put on your sock without bending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OTs help teach this with activities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 helps you regain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using your hands together to perform fine motor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do to get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change or alter to allow increase ease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OTs help restore a person's independence and satisfaction with life or blank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adaptive equipment to retrieve dropped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assistive device for walking with a curved handle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Month</dc:title>
  <dcterms:created xsi:type="dcterms:W3CDTF">2021-10-11T13:37:17Z</dcterms:created>
  <dcterms:modified xsi:type="dcterms:W3CDTF">2021-10-11T13:37:17Z</dcterms:modified>
</cp:coreProperties>
</file>