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Occupational Therapy Month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Goal of 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Used to put on socks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month in OT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your OT’s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Number of OT team members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Assists with mobility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item helps you get your shoe on?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to pick up items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Helps to button shirt and pants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Sat on to conserve energy while showering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Attaches to a plate to prevent food from falling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of cup used to prevent spillage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Used when having difficulty tying 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your COTA’s first 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Therapy Month</dc:title>
  <dcterms:created xsi:type="dcterms:W3CDTF">2021-10-11T13:36:13Z</dcterms:created>
  <dcterms:modified xsi:type="dcterms:W3CDTF">2021-10-11T13:36:13Z</dcterms:modified>
</cp:coreProperties>
</file>