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 team member that also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tallest OT team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put on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putting on a diaper is not a normal part of what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OT team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pick up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protects and postions the wrist and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assist with 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Goal of 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OT team member with blond hair and green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Newest member of OT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helps to put on shoes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sat on during showering, to conserve energy and promote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crossing legs, bending forward may result in dislocation, for this 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to button shirts and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attached to a plate, to prevent food from falling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OT with blond hair and blue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cup used to prevent spillage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when having difficulty tying shoe 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assists with  mobility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 that has been at this facility the longest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</dc:title>
  <dcterms:created xsi:type="dcterms:W3CDTF">2021-10-11T13:35:35Z</dcterms:created>
  <dcterms:modified xsi:type="dcterms:W3CDTF">2021-10-11T13:35:35Z</dcterms:modified>
</cp:coreProperties>
</file>