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skilled worker who repairs and maintains vehicle engines and other machinery.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plays a musical instrument, especially as a profession, or is musically talented.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Appears in movies and tv shows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employed to clean the interior of a building.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Helps in a shop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owns or manages a farm.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drives a vehicle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Treats sick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am 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trained to care for the sick or infirm, especially in a hospital.</w:t>
            </w:r>
          </w:p>
        </w:tc>
      </w:tr>
    </w:tbl>
    <w:p>
      <w:pPr>
        <w:pStyle w:val="WordBankSmall"/>
      </w:pPr>
      <w:r>
        <w:t xml:space="preserve">   Actor    </w:t>
      </w:r>
      <w:r>
        <w:t xml:space="preserve">   Doctor    </w:t>
      </w:r>
      <w:r>
        <w:t xml:space="preserve">   Driver    </w:t>
      </w:r>
      <w:r>
        <w:t xml:space="preserve">   Teacher    </w:t>
      </w:r>
      <w:r>
        <w:t xml:space="preserve">   Musician    </w:t>
      </w:r>
      <w:r>
        <w:t xml:space="preserve">   Shop Assistant    </w:t>
      </w:r>
      <w:r>
        <w:t xml:space="preserve">   Cleaner    </w:t>
      </w:r>
      <w:r>
        <w:t xml:space="preserve">   nurse    </w:t>
      </w:r>
      <w:r>
        <w:t xml:space="preserve">   Farmer    </w:t>
      </w:r>
      <w:r>
        <w:t xml:space="preserve">   Mechanic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Occupations</dc:title>
  <dcterms:created xsi:type="dcterms:W3CDTF">2021-10-11T13:37:22Z</dcterms:created>
  <dcterms:modified xsi:type="dcterms:W3CDTF">2021-10-11T13:37:22Z</dcterms:modified>
</cp:coreProperties>
</file>