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Occupations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firefighter    </w:t>
      </w:r>
      <w:r>
        <w:t xml:space="preserve">   architect    </w:t>
      </w:r>
      <w:r>
        <w:t xml:space="preserve">   journalist    </w:t>
      </w:r>
      <w:r>
        <w:t xml:space="preserve">   dancer    </w:t>
      </w:r>
      <w:r>
        <w:t xml:space="preserve">   taxi driver    </w:t>
      </w:r>
      <w:r>
        <w:t xml:space="preserve">   farmer    </w:t>
      </w:r>
      <w:r>
        <w:t xml:space="preserve">   artist    </w:t>
      </w:r>
      <w:r>
        <w:t xml:space="preserve">   footballer    </w:t>
      </w:r>
      <w:r>
        <w:t xml:space="preserve">   dentist    </w:t>
      </w:r>
      <w:r>
        <w:t xml:space="preserve">   bus driver    </w:t>
      </w:r>
      <w:r>
        <w:t xml:space="preserve">   cook    </w:t>
      </w:r>
      <w:r>
        <w:t xml:space="preserve">   secretary    </w:t>
      </w:r>
      <w:r>
        <w:t xml:space="preserve">   cleaner    </w:t>
      </w:r>
      <w:r>
        <w:t xml:space="preserve">   singer    </w:t>
      </w:r>
      <w:r>
        <w:t xml:space="preserve">   doctor    </w:t>
      </w:r>
      <w:r>
        <w:t xml:space="preserve">   butcher    </w:t>
      </w:r>
      <w:r>
        <w:t xml:space="preserve">   athlete    </w:t>
      </w:r>
      <w:r>
        <w:t xml:space="preserve">   pilot    </w:t>
      </w:r>
      <w:r>
        <w:t xml:space="preserve">   nurse    </w:t>
      </w:r>
      <w:r>
        <w:t xml:space="preserve">   teacher    </w:t>
      </w:r>
      <w:r>
        <w:t xml:space="preserve">   shop assistant    </w:t>
      </w:r>
      <w:r>
        <w:t xml:space="preserve">   baker    </w:t>
      </w:r>
      <w:r>
        <w:t xml:space="preserve">   builder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Occupations</dc:title>
  <dcterms:created xsi:type="dcterms:W3CDTF">2021-10-11T13:37:24Z</dcterms:created>
  <dcterms:modified xsi:type="dcterms:W3CDTF">2021-10-11T13:37:24Z</dcterms:modified>
</cp:coreProperties>
</file>