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Occupations</w:t>
      </w:r>
    </w:p>
    <w:p>
      <w:pPr>
        <w:pStyle w:val="Questions"/>
      </w:pPr>
      <w:r>
        <w:t xml:space="preserve">1. TEHCAER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CPIILAPRN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DAURG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LCEANER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EINEGREN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TRIECCHTAT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MONAS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EKRLCAUBJM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SEANFIRHM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OAPMNLCEI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SUNER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TCOROD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ERKLC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PNSMTAO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TWAREI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DEEIMRVNLYA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NALASSEM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IOARJTN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GRAMNAE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SROAMNTE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TRWRIE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RIOETD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RECEARTPN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MUPEBLR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OCBRELBL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EAHIRDSSRER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SIDNEGER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EGRMMAORPR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29. REVDRI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OTILP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31. TORELLNRCO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RWLDEE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33. TEWADRS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34. SEDWSTARSE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35. DERIR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36. DCAOEUTR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37. ERHRESECAR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38. KEABR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39. ERTERCUL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EECIGRARV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Occupations</dc:title>
  <dcterms:created xsi:type="dcterms:W3CDTF">2021-10-11T13:37:29Z</dcterms:created>
  <dcterms:modified xsi:type="dcterms:W3CDTF">2021-10-11T13:37:29Z</dcterms:modified>
</cp:coreProperties>
</file>