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do you call to get rid of bugs?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who you go to if you are sick.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who fixes food in restaurant?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who you go to to cut your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who prepares your taxes.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takes money at restaurant?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fixes flowers?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who puts out fires.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 you call if light socket quits working?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arrests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who you go to if your car breaks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have a cavity who would you see?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serves food at restaurant?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fixes a water leak?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builds houses?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who picks up your mail.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who you go to if you have a legal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who you take your pet if they are sick?</w:t>
            </w:r>
          </w:p>
        </w:tc>
      </w:tr>
    </w:tbl>
    <w:p>
      <w:pPr>
        <w:pStyle w:val="WordBankMedium"/>
      </w:pPr>
      <w:r>
        <w:t xml:space="preserve">   Vet    </w:t>
      </w:r>
      <w:r>
        <w:t xml:space="preserve">   Doctor    </w:t>
      </w:r>
      <w:r>
        <w:t xml:space="preserve">   Lawyer    </w:t>
      </w:r>
      <w:r>
        <w:t xml:space="preserve">   Mailman    </w:t>
      </w:r>
      <w:r>
        <w:t xml:space="preserve">   Accountant    </w:t>
      </w:r>
      <w:r>
        <w:t xml:space="preserve">   Mechanic    </w:t>
      </w:r>
      <w:r>
        <w:t xml:space="preserve">   Barber    </w:t>
      </w:r>
      <w:r>
        <w:t xml:space="preserve">   Chef    </w:t>
      </w:r>
      <w:r>
        <w:t xml:space="preserve">   Fireman    </w:t>
      </w:r>
      <w:r>
        <w:t xml:space="preserve">   Policeman    </w:t>
      </w:r>
      <w:r>
        <w:t xml:space="preserve">   Plumber    </w:t>
      </w:r>
      <w:r>
        <w:t xml:space="preserve">   Exterminator    </w:t>
      </w:r>
      <w:r>
        <w:t xml:space="preserve">   Electrician    </w:t>
      </w:r>
      <w:r>
        <w:t xml:space="preserve">   Waitress    </w:t>
      </w:r>
      <w:r>
        <w:t xml:space="preserve">   Florist    </w:t>
      </w:r>
      <w:r>
        <w:t xml:space="preserve">   dentist    </w:t>
      </w:r>
      <w:r>
        <w:t xml:space="preserve">   Cashier    </w:t>
      </w:r>
      <w:r>
        <w:t xml:space="preserve">   Carpenter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Occupations</dc:title>
  <dcterms:created xsi:type="dcterms:W3CDTF">2021-10-11T13:36:08Z</dcterms:created>
  <dcterms:modified xsi:type="dcterms:W3CDTF">2021-10-11T13:36:08Z</dcterms:modified>
</cp:coreProperties>
</file>