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Occupations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journalist or reporter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waiter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principal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boss (fem.)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fireman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mailman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customer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clerk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neighbor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policeman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mechanic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Occupations</dc:title>
  <dcterms:created xsi:type="dcterms:W3CDTF">2021-10-11T13:35:57Z</dcterms:created>
  <dcterms:modified xsi:type="dcterms:W3CDTF">2021-10-11T13:35:57Z</dcterms:modified>
</cp:coreProperties>
</file>