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Occurrence at Owl Creek Bridge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working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turns around in a circular motion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sounding of a bell, chimes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sticks out/not hidden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back and forth motion- swaying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aware of surroundings, just woke up...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 and down motion such as waves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surrounded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aggressively, go after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fooled - tricked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up and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guard,protect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scrappy/firey - angry/wild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deep moan, frustration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Occurrence at Owl Creek Bridge</dc:title>
  <dcterms:created xsi:type="dcterms:W3CDTF">2021-10-11T13:35:51Z</dcterms:created>
  <dcterms:modified xsi:type="dcterms:W3CDTF">2021-10-11T13:35:51Z</dcterms:modified>
</cp:coreProperties>
</file>