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Ocean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Sand    </w:t>
      </w:r>
      <w:r>
        <w:t xml:space="preserve">   Tide    </w:t>
      </w:r>
      <w:r>
        <w:t xml:space="preserve">   Waves    </w:t>
      </w:r>
      <w:r>
        <w:t xml:space="preserve">   Eel    </w:t>
      </w:r>
      <w:r>
        <w:t xml:space="preserve">   Sea Lion    </w:t>
      </w:r>
      <w:r>
        <w:t xml:space="preserve">   Stingray    </w:t>
      </w:r>
      <w:r>
        <w:t xml:space="preserve">   Fish    </w:t>
      </w:r>
      <w:r>
        <w:t xml:space="preserve">   Turtle    </w:t>
      </w:r>
      <w:r>
        <w:t xml:space="preserve">   Jellyfish    </w:t>
      </w:r>
      <w:r>
        <w:t xml:space="preserve">   Seaweed    </w:t>
      </w:r>
      <w:r>
        <w:t xml:space="preserve">   Seahorse    </w:t>
      </w:r>
      <w:r>
        <w:t xml:space="preserve">   Crab    </w:t>
      </w:r>
      <w:r>
        <w:t xml:space="preserve">   Dolphin    </w:t>
      </w:r>
      <w:r>
        <w:t xml:space="preserve">   Shark    </w:t>
      </w:r>
      <w:r>
        <w:t xml:space="preserve">   Octopus    </w:t>
      </w:r>
      <w:r>
        <w:t xml:space="preserve">   Whale    </w:t>
      </w:r>
      <w:r>
        <w:t xml:space="preserve">   Ocean    </w:t>
      </w:r>
      <w:r>
        <w:t xml:space="preserve">   Starfish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</dc:title>
  <dcterms:created xsi:type="dcterms:W3CDTF">2021-10-11T13:36:35Z</dcterms:created>
  <dcterms:modified xsi:type="dcterms:W3CDTF">2021-10-11T13:36:35Z</dcterms:modified>
</cp:coreProperties>
</file>