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Ocean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tides    </w:t>
      </w:r>
      <w:r>
        <w:t xml:space="preserve">   driftwood    </w:t>
      </w:r>
      <w:r>
        <w:t xml:space="preserve">   seaweed    </w:t>
      </w:r>
      <w:r>
        <w:t xml:space="preserve">   clam    </w:t>
      </w:r>
      <w:r>
        <w:t xml:space="preserve">   oysters    </w:t>
      </w:r>
      <w:r>
        <w:t xml:space="preserve">   lobster    </w:t>
      </w:r>
      <w:r>
        <w:t xml:space="preserve">   krill    </w:t>
      </w:r>
      <w:r>
        <w:t xml:space="preserve">   crab    </w:t>
      </w:r>
      <w:r>
        <w:t xml:space="preserve">   shrimp    </w:t>
      </w:r>
      <w:r>
        <w:t xml:space="preserve">   seahorse    </w:t>
      </w:r>
      <w:r>
        <w:t xml:space="preserve">   tsunami    </w:t>
      </w:r>
      <w:r>
        <w:t xml:space="preserve">   reef    </w:t>
      </w:r>
      <w:r>
        <w:t xml:space="preserve">   coral    </w:t>
      </w:r>
      <w:r>
        <w:t xml:space="preserve">   current    </w:t>
      </w:r>
      <w:r>
        <w:t xml:space="preserve">   waves    </w:t>
      </w:r>
      <w:r>
        <w:t xml:space="preserve">   octopus    </w:t>
      </w:r>
      <w:r>
        <w:t xml:space="preserve">   dolphin    </w:t>
      </w:r>
      <w:r>
        <w:t xml:space="preserve">   caribbean    </w:t>
      </w:r>
      <w:r>
        <w:t xml:space="preserve">   castle    </w:t>
      </w:r>
      <w:r>
        <w:t xml:space="preserve">   sand    </w:t>
      </w:r>
      <w:r>
        <w:t xml:space="preserve">   baltic    </w:t>
      </w:r>
      <w:r>
        <w:t xml:space="preserve">   atlantic    </w:t>
      </w:r>
      <w:r>
        <w:t xml:space="preserve">   whales    </w:t>
      </w:r>
      <w:r>
        <w:t xml:space="preserve">   pacific    </w:t>
      </w:r>
      <w:r>
        <w:t xml:space="preserve">   swim    </w:t>
      </w:r>
      <w:r>
        <w:t xml:space="preserve">   fish    </w:t>
      </w:r>
      <w:r>
        <w:t xml:space="preserve">   shark    </w:t>
      </w:r>
      <w:r>
        <w:t xml:space="preserve">   pool    </w:t>
      </w:r>
      <w:r>
        <w:t xml:space="preserve">   coast    </w:t>
      </w:r>
      <w:r>
        <w:t xml:space="preserve">   beach    </w:t>
      </w:r>
      <w:r>
        <w:t xml:space="preserve">   river    </w:t>
      </w:r>
      <w:r>
        <w:t xml:space="preserve">   lake    </w:t>
      </w:r>
      <w:r>
        <w:t xml:space="preserve">   ocean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</dc:title>
  <dcterms:created xsi:type="dcterms:W3CDTF">2021-10-11T13:36:40Z</dcterms:created>
  <dcterms:modified xsi:type="dcterms:W3CDTF">2021-10-11T13:36:40Z</dcterms:modified>
</cp:coreProperties>
</file>