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Ocean Animals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Whale    </w:t>
      </w:r>
      <w:r>
        <w:t xml:space="preserve">   Pufferfish    </w:t>
      </w:r>
      <w:r>
        <w:t xml:space="preserve">   Porpoise    </w:t>
      </w:r>
      <w:r>
        <w:t xml:space="preserve">   Clam    </w:t>
      </w:r>
      <w:r>
        <w:t xml:space="preserve">   Shrimp    </w:t>
      </w:r>
      <w:r>
        <w:t xml:space="preserve">   Sealion    </w:t>
      </w:r>
      <w:r>
        <w:t xml:space="preserve">   Stingray    </w:t>
      </w:r>
      <w:r>
        <w:t xml:space="preserve">   Seahorse    </w:t>
      </w:r>
      <w:r>
        <w:t xml:space="preserve">   Tuna    </w:t>
      </w:r>
      <w:r>
        <w:t xml:space="preserve">   Seal    </w:t>
      </w:r>
      <w:r>
        <w:t xml:space="preserve">   Turtle    </w:t>
      </w:r>
      <w:r>
        <w:t xml:space="preserve">   Starfish    </w:t>
      </w:r>
      <w:r>
        <w:t xml:space="preserve">   Shark    </w:t>
      </w:r>
      <w:r>
        <w:t xml:space="preserve">   Dolphin    </w:t>
      </w:r>
      <w:r>
        <w:t xml:space="preserve">   Jellyfish    </w:t>
      </w:r>
      <w:r>
        <w:t xml:space="preserve">   Squid    </w:t>
      </w:r>
      <w:r>
        <w:t xml:space="preserve">   Octopus    </w:t>
      </w:r>
      <w:r>
        <w:t xml:space="preserve">   Fish    </w:t>
      </w:r>
      <w:r>
        <w:t xml:space="preserve">   Crab    </w:t>
      </w:r>
      <w:r>
        <w:t xml:space="preserve">   Lobster    </w:t>
      </w:r>
      <w:r>
        <w:t xml:space="preserve">   Orca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Ocean Animals </dc:title>
  <dcterms:created xsi:type="dcterms:W3CDTF">2021-10-11T13:38:04Z</dcterms:created>
  <dcterms:modified xsi:type="dcterms:W3CDTF">2021-10-11T13:38:04Z</dcterms:modified>
</cp:coreProperties>
</file>