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 Currents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 that falls to the earth as rain, snow, sleet, or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open their pores for carbon dioxide and lose water to evaporation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apparent curving path of a moving object from an otherwise straight path due to the Earth's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currents begin near the equator and travel toward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constantly moving system of deep ocean circulation driven by temperature and salinity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side of the mountain that receives very little rainfall; the rain 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side of a mountain that receives great amounts of rainfall due to warm, moist air traveling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continuous process by which water moves from Earth's surface to the atmosphere and back; driven by energy from the sun &amp;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winds blowing from the sea toward the land; occur during the day in coastal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ocean currents have a big impact on the _____________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 of the amount of dissolved salts in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currents meet continents they change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currents begin near the poles and travel toward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matter in a given space or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stream-like movement of ocean water far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horizontal movement of ocean water that is caused by wind and that occurs at or near the ocean's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water, driven by the heat of the sun, changes into vapor and rises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vapor cools and changes back into liquid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winds blowing from the land toward the sea; occur in the evening in coastal 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Currents and Climate</dc:title>
  <dcterms:created xsi:type="dcterms:W3CDTF">2021-10-11T13:37:34Z</dcterms:created>
  <dcterms:modified xsi:type="dcterms:W3CDTF">2021-10-11T13:37:34Z</dcterms:modified>
</cp:coreProperties>
</file>