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What's causing the algae process in one word?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broken down pieces of plastic are called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80% of ocean pollution comes from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_________ can be greatly impacted by ocean pollution as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Fertilizer entering lake Okeechobe is causing the growth of toxic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Coral ______ are artificially made out of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___________________ is aiming to save 1 million animals by 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Plastic ________ take 450 years to decompose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Marine animals are affected with diseases, _________ issues, and death by ocean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do we use so much plastic? Because it's lost cost, light weight,  and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pollution comes from a single, identifiable source that discharges pollutants directly into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countries pollute the most? China, __________, Philippines, Thailand, and Indonesia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ocean is a difficult place to __________, you won't get caught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live in the _________ 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Pollution</dc:title>
  <dcterms:created xsi:type="dcterms:W3CDTF">2021-10-11T13:36:26Z</dcterms:created>
  <dcterms:modified xsi:type="dcterms:W3CDTF">2021-10-11T13:36:26Z</dcterms:modified>
</cp:coreProperties>
</file>