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Ocean Vocabulary!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Ñ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curving of moving objects from a straight path due to Earth's rotation.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distance between adjacent wave crests or wave troughs.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Are white, foaming waves with very steep crests that break in the open ocean before the waves get close to the shore.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Are daily movements of ocean water that change the level of the ocean's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Is the highest point of a wave.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Are waves that form when a large volume of ocean water is suddenly moved up or down.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periodic change in the location of warm and cool surface waters in the Pacific Ocean.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Is a local rise in sea level near the shore that is caused by strong winds from a storm, such as a hurricane.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Are tides with maximum daily tidal range that occurs during the new and full moons.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 the difference between levels of ocean water at high tide and low tide.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Are stream like movements of ocean water far below the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Stream like movements of water that occurs at or near the surface of the ocean.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Are tides with minimum daily tidal ranges that occur during the first and third quarters.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vertical distance between a wave crest and its trough.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a process in which cold, nutrient-rich water from the deep ocean rises to the surface and replaces warm surface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High crested waves that crash near shore.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 the lowest point of a wave.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Is the time between the passage of two wave crests (or troughs) at a fixed point.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area between the breaker zone and the shore.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Are rolling waves that move in a steady procession across the ocean.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 Vocabulary!</dc:title>
  <dcterms:created xsi:type="dcterms:W3CDTF">2021-10-11T13:36:25Z</dcterms:created>
  <dcterms:modified xsi:type="dcterms:W3CDTF">2021-10-11T13:36:25Z</dcterms:modified>
</cp:coreProperties>
</file>