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Ocean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plankton    </w:t>
      </w:r>
      <w:r>
        <w:t xml:space="preserve">   Arctic    </w:t>
      </w:r>
      <w:r>
        <w:t xml:space="preserve">   Southern    </w:t>
      </w:r>
      <w:r>
        <w:t xml:space="preserve">   Indian    </w:t>
      </w:r>
      <w:r>
        <w:t xml:space="preserve">   Pacific    </w:t>
      </w:r>
      <w:r>
        <w:t xml:space="preserve">   Atlantic    </w:t>
      </w:r>
      <w:r>
        <w:t xml:space="preserve">   moray eel    </w:t>
      </w:r>
      <w:r>
        <w:t xml:space="preserve">   shrimp    </w:t>
      </w:r>
      <w:r>
        <w:t xml:space="preserve">   crab    </w:t>
      </w:r>
      <w:r>
        <w:t xml:space="preserve">   sea urchin    </w:t>
      </w:r>
      <w:r>
        <w:t xml:space="preserve">   codfish    </w:t>
      </w:r>
      <w:r>
        <w:t xml:space="preserve">   tuna    </w:t>
      </w:r>
      <w:r>
        <w:t xml:space="preserve">   octopus    </w:t>
      </w:r>
      <w:r>
        <w:t xml:space="preserve">   orca    </w:t>
      </w:r>
      <w:r>
        <w:t xml:space="preserve">   abyss    </w:t>
      </w:r>
      <w:r>
        <w:t xml:space="preserve">   dark    </w:t>
      </w:r>
      <w:r>
        <w:t xml:space="preserve">   twilight    </w:t>
      </w:r>
      <w:r>
        <w:t xml:space="preserve">   sunlit    </w:t>
      </w:r>
      <w:r>
        <w:t xml:space="preserve">   intertidal    </w:t>
      </w:r>
      <w:r>
        <w:t xml:space="preserve">   waves    </w:t>
      </w:r>
      <w:r>
        <w:t xml:space="preserve">   currents    </w:t>
      </w:r>
      <w:r>
        <w:t xml:space="preserve">   tides    </w:t>
      </w:r>
      <w:r>
        <w:t xml:space="preserve">   angelfish    </w:t>
      </w:r>
      <w:r>
        <w:t xml:space="preserve">   coral reef    </w:t>
      </w:r>
      <w:r>
        <w:t xml:space="preserve">   shells    </w:t>
      </w:r>
      <w:r>
        <w:t xml:space="preserve">   anemone    </w:t>
      </w:r>
      <w:r>
        <w:t xml:space="preserve">   dolphin    </w:t>
      </w:r>
      <w:r>
        <w:t xml:space="preserve">   shark    </w:t>
      </w:r>
      <w:r>
        <w:t xml:space="preserve">   jellyfish    </w:t>
      </w:r>
      <w:r>
        <w:t xml:space="preserve">   ocean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Word Search</dc:title>
  <dcterms:created xsi:type="dcterms:W3CDTF">2021-10-11T13:38:24Z</dcterms:created>
  <dcterms:modified xsi:type="dcterms:W3CDTF">2021-10-11T13:38:24Z</dcterms:modified>
</cp:coreProperties>
</file>