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Ocean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Blue marlin    </w:t>
      </w:r>
      <w:r>
        <w:t xml:space="preserve">   Tuna    </w:t>
      </w:r>
      <w:r>
        <w:t xml:space="preserve">   Coral    </w:t>
      </w:r>
      <w:r>
        <w:t xml:space="preserve">   Sand dollar    </w:t>
      </w:r>
      <w:r>
        <w:t xml:space="preserve">   Oyster    </w:t>
      </w:r>
      <w:r>
        <w:t xml:space="preserve">   Sting are    </w:t>
      </w:r>
      <w:r>
        <w:t xml:space="preserve">   Squid    </w:t>
      </w:r>
      <w:r>
        <w:t xml:space="preserve">   Lobster    </w:t>
      </w:r>
      <w:r>
        <w:t xml:space="preserve">   Tropical fish    </w:t>
      </w:r>
      <w:r>
        <w:t xml:space="preserve">   Star fish    </w:t>
      </w:r>
      <w:r>
        <w:t xml:space="preserve">   Seals    </w:t>
      </w:r>
      <w:r>
        <w:t xml:space="preserve">   Otters    </w:t>
      </w:r>
      <w:r>
        <w:t xml:space="preserve">   Shark    </w:t>
      </w:r>
      <w:r>
        <w:t xml:space="preserve">   Clam    </w:t>
      </w:r>
      <w:r>
        <w:t xml:space="preserve">   Shrimp    </w:t>
      </w:r>
      <w:r>
        <w:t xml:space="preserve">   Octopus    </w:t>
      </w:r>
      <w:r>
        <w:t xml:space="preserve">   Jellyfish    </w:t>
      </w:r>
      <w:r>
        <w:t xml:space="preserve">   Whale    </w:t>
      </w:r>
      <w:r>
        <w:t xml:space="preserve">   Dophin    </w:t>
      </w:r>
      <w:r>
        <w:t xml:space="preserve">   Sea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animals</dc:title>
  <dcterms:created xsi:type="dcterms:W3CDTF">2021-10-11T13:36:39Z</dcterms:created>
  <dcterms:modified xsi:type="dcterms:W3CDTF">2021-10-11T13:36:39Z</dcterms:modified>
</cp:coreProperties>
</file>