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Outback    </w:t>
      </w:r>
      <w:r>
        <w:t xml:space="preserve">   Black widow    </w:t>
      </w:r>
      <w:r>
        <w:t xml:space="preserve">   Great White Shark    </w:t>
      </w:r>
      <w:r>
        <w:t xml:space="preserve">   Coral    </w:t>
      </w:r>
      <w:r>
        <w:t xml:space="preserve">   Papua New Guinea    </w:t>
      </w:r>
      <w:r>
        <w:t xml:space="preserve">   Uluru    </w:t>
      </w:r>
      <w:r>
        <w:t xml:space="preserve">   Canberra    </w:t>
      </w:r>
      <w:r>
        <w:t xml:space="preserve">   Koala    </w:t>
      </w:r>
      <w:r>
        <w:t xml:space="preserve">   Dingo    </w:t>
      </w:r>
      <w:r>
        <w:t xml:space="preserve">   Sydney    </w:t>
      </w:r>
      <w:r>
        <w:t xml:space="preserve">   Kangaroo    </w:t>
      </w:r>
      <w:r>
        <w:t xml:space="preserve">   Fiji    </w:t>
      </w:r>
      <w:r>
        <w:t xml:space="preserve">   New Zealand    </w:t>
      </w:r>
      <w:r>
        <w:t xml:space="preserve">   Oceania    </w:t>
      </w:r>
      <w:r>
        <w:t xml:space="preserve">   Australia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Oceania</dc:title>
  <dcterms:created xsi:type="dcterms:W3CDTF">2021-10-11T13:36:54Z</dcterms:created>
  <dcterms:modified xsi:type="dcterms:W3CDTF">2021-10-11T13:36:54Z</dcterms:modified>
</cp:coreProperties>
</file>