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Oceans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term used for animals, water, or land in the deepest part of the ocean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Mountains on the sea floor that have pointed peaks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Fresh water diluted with sea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term used for the ocean floor or animals living on or near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study of the ocean's animals and plant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ring of volcanic activity that circles the Pacific Ocean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study of the ocean's tides, currents, sea ice, waves and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Begins at the edge of the continental shelf and reaches into the ocean's greater depth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scientific study of the world's seas, oceans and their surrounding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study of the ocean's rocks, sediments and the sea floor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Act like nurseries for marine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scientific study of weather and climate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3 1/2 year English expedition to study the ocean floor, sea life and sea water temperature and salinity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Measurement of the total amount of dissolved salts or minerals in water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Oceans 1</dc:title>
  <dcterms:created xsi:type="dcterms:W3CDTF">2022-01-20T03:35:04Z</dcterms:created>
  <dcterms:modified xsi:type="dcterms:W3CDTF">2022-01-20T03:35:04Z</dcterms:modified>
</cp:coreProperties>
</file>