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ocean water that flows in one of the Earth's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underwater landmass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sloping region between a continental shelf and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narrow ditch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underwater plain on the deep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and microscopic organisms drifting or floating in the sea or fresh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underwater mountain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that live on or in the bottom of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cycle of rising and falling of the surface of bodies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transfer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aquatic animals that are able to swim and move independently of water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salt content of a body of water</w:t>
            </w:r>
          </w:p>
        </w:tc>
      </w:tr>
    </w:tbl>
    <w:p>
      <w:pPr>
        <w:pStyle w:val="WordBankMedium"/>
      </w:pPr>
      <w:r>
        <w:t xml:space="preserve">   continental shelf    </w:t>
      </w:r>
      <w:r>
        <w:t xml:space="preserve">   continental slope    </w:t>
      </w:r>
      <w:r>
        <w:t xml:space="preserve">   salinity    </w:t>
      </w:r>
      <w:r>
        <w:t xml:space="preserve">   tides    </w:t>
      </w:r>
      <w:r>
        <w:t xml:space="preserve">   wave    </w:t>
      </w:r>
      <w:r>
        <w:t xml:space="preserve">   current    </w:t>
      </w:r>
      <w:r>
        <w:t xml:space="preserve">   seamount    </w:t>
      </w:r>
      <w:r>
        <w:t xml:space="preserve">   benthos    </w:t>
      </w:r>
      <w:r>
        <w:t xml:space="preserve">   plankton    </w:t>
      </w:r>
      <w:r>
        <w:t xml:space="preserve">   nekton    </w:t>
      </w:r>
      <w:r>
        <w:t xml:space="preserve">   trench    </w:t>
      </w:r>
      <w:r>
        <w:t xml:space="preserve">   abyssal 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 Crossword Puzzle</dc:title>
  <dcterms:created xsi:type="dcterms:W3CDTF">2021-10-11T13:36:56Z</dcterms:created>
  <dcterms:modified xsi:type="dcterms:W3CDTF">2021-10-11T13:36:56Z</dcterms:modified>
</cp:coreProperties>
</file>