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Oceans Facts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Surface Ocean    </w:t>
      </w:r>
      <w:r>
        <w:t xml:space="preserve">   Seafloor    </w:t>
      </w:r>
      <w:r>
        <w:t xml:space="preserve">   Deep Ocean    </w:t>
      </w:r>
      <w:r>
        <w:t xml:space="preserve">   Ocean    </w:t>
      </w:r>
      <w:r>
        <w:t xml:space="preserve">   Sea    </w:t>
      </w:r>
      <w:r>
        <w:t xml:space="preserve">   Seaweed    </w:t>
      </w:r>
      <w:r>
        <w:t xml:space="preserve">   Seagrass    </w:t>
      </w:r>
      <w:r>
        <w:t xml:space="preserve">   Kelp    </w:t>
      </w:r>
      <w:r>
        <w:t xml:space="preserve">   Challenger Deep    </w:t>
      </w:r>
      <w:r>
        <w:t xml:space="preserve">   Southern    </w:t>
      </w:r>
      <w:r>
        <w:t xml:space="preserve">   Indian    </w:t>
      </w:r>
      <w:r>
        <w:t xml:space="preserve">   Arctic    </w:t>
      </w:r>
      <w:r>
        <w:t xml:space="preserve">   Salt water    </w:t>
      </w:r>
      <w:r>
        <w:t xml:space="preserve">   Pacific    </w:t>
      </w:r>
      <w:r>
        <w:t xml:space="preserve">   Atlantic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Oceans Facts</dc:title>
  <dcterms:created xsi:type="dcterms:W3CDTF">2021-10-11T13:38:17Z</dcterms:created>
  <dcterms:modified xsi:type="dcterms:W3CDTF">2021-10-11T13:38:17Z</dcterms:modified>
</cp:coreProperties>
</file>