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Oct.21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went /through/ a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/cougar/ is a mountain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dress up i a /costume/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/curfew/ is when you have to go inside for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scrape is a big /wound/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/useable/ means able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/Jewel/ is another name for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pencils is a writing /utensil/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/Recruit/ means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/useless/ means unable to be 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/coupon/ is a paper when get this for less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got a bad /bruise/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can learn how to type on a /computer/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sure you /continue/ writing your spelling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Recycling is helping the /community/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Try not to get /confused/ while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/perfume/ is sometimes made out of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live on birdseed /avenue/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Oct.21 spelling list</dc:title>
  <dcterms:created xsi:type="dcterms:W3CDTF">2021-10-11T13:37:58Z</dcterms:created>
  <dcterms:modified xsi:type="dcterms:W3CDTF">2021-10-11T13:37:58Z</dcterms:modified>
</cp:coreProperties>
</file>