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Oct 15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invent    </w:t>
      </w:r>
      <w:r>
        <w:t xml:space="preserve">   adoption    </w:t>
      </w:r>
      <w:r>
        <w:t xml:space="preserve">   optician    </w:t>
      </w:r>
      <w:r>
        <w:t xml:space="preserve">   optic    </w:t>
      </w:r>
      <w:r>
        <w:t xml:space="preserve">   music    </w:t>
      </w:r>
      <w:r>
        <w:t xml:space="preserve">   clinic    </w:t>
      </w:r>
      <w:r>
        <w:t xml:space="preserve">   clinician    </w:t>
      </w:r>
      <w:r>
        <w:t xml:space="preserve">   electrician    </w:t>
      </w:r>
      <w:r>
        <w:t xml:space="preserve">   electric    </w:t>
      </w:r>
      <w:r>
        <w:t xml:space="preserve">   interruption    </w:t>
      </w:r>
      <w:r>
        <w:t xml:space="preserve">   interrupt    </w:t>
      </w:r>
      <w:r>
        <w:t xml:space="preserve">   digestion    </w:t>
      </w:r>
      <w:r>
        <w:t xml:space="preserve">   suggest    </w:t>
      </w:r>
      <w:r>
        <w:t xml:space="preserve">   exhaust    </w:t>
      </w:r>
      <w:r>
        <w:t xml:space="preserve">   exhaustion    </w:t>
      </w:r>
      <w:r>
        <w:t xml:space="preserve">   adopt    </w:t>
      </w:r>
      <w:r>
        <w:t xml:space="preserve">   suggestion    </w:t>
      </w:r>
      <w:r>
        <w:t xml:space="preserve">   invention    </w:t>
      </w:r>
      <w:r>
        <w:t xml:space="preserve">   digest    </w:t>
      </w:r>
      <w:r>
        <w:t xml:space="preserve">   musician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 15 spelling words</dc:title>
  <dcterms:created xsi:type="dcterms:W3CDTF">2021-10-11T13:36:54Z</dcterms:created>
  <dcterms:modified xsi:type="dcterms:W3CDTF">2021-10-11T13:36:54Z</dcterms:modified>
</cp:coreProperties>
</file>