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October 10th -14th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alert    </w:t>
      </w:r>
      <w:r>
        <w:t xml:space="preserve">   arrest    </w:t>
      </w:r>
      <w:r>
        <w:t xml:space="preserve">   proceeded    </w:t>
      </w:r>
      <w:r>
        <w:t xml:space="preserve">   frontier    </w:t>
      </w:r>
      <w:r>
        <w:t xml:space="preserve">   ancestors    </w:t>
      </w:r>
      <w:r>
        <w:t xml:space="preserve">   descend    </w:t>
      </w:r>
      <w:r>
        <w:t xml:space="preserve">   ascended    </w:t>
      </w:r>
      <w:r>
        <w:t xml:space="preserve">   surface    </w:t>
      </w:r>
      <w:r>
        <w:t xml:space="preserve">   destructive    </w:t>
      </w:r>
      <w:r>
        <w:t xml:space="preserve">   traditions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10th -14th</dc:title>
  <dcterms:created xsi:type="dcterms:W3CDTF">2021-10-11T13:37:00Z</dcterms:created>
  <dcterms:modified xsi:type="dcterms:W3CDTF">2021-10-11T13:37:00Z</dcterms:modified>
</cp:coreProperties>
</file>