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October 24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fought    </w:t>
      </w:r>
      <w:r>
        <w:t xml:space="preserve">   brought    </w:t>
      </w:r>
      <w:r>
        <w:t xml:space="preserve">   cough    </w:t>
      </w:r>
      <w:r>
        <w:t xml:space="preserve">   bought    </w:t>
      </w:r>
      <w:r>
        <w:t xml:space="preserve">   ought    </w:t>
      </w:r>
      <w:r>
        <w:t xml:space="preserve">   haunt    </w:t>
      </w:r>
      <w:r>
        <w:t xml:space="preserve">   taught    </w:t>
      </w:r>
      <w:r>
        <w:t xml:space="preserve">   yawn    </w:t>
      </w:r>
      <w:r>
        <w:t xml:space="preserve">   almost    </w:t>
      </w:r>
      <w:r>
        <w:t xml:space="preserve">   calm    </w:t>
      </w:r>
      <w:r>
        <w:t xml:space="preserve">   tall    </w:t>
      </w:r>
      <w:r>
        <w:t xml:space="preserve">   also    </w:t>
      </w:r>
      <w:r>
        <w:t xml:space="preserve">   trough    </w:t>
      </w:r>
      <w:r>
        <w:t xml:space="preserve">   cause    </w:t>
      </w:r>
      <w:r>
        <w:t xml:space="preserve">   pause    </w:t>
      </w:r>
      <w:r>
        <w:t xml:space="preserve">   paw    </w:t>
      </w:r>
      <w:r>
        <w:t xml:space="preserve">   shawl    </w:t>
      </w:r>
      <w:r>
        <w:t xml:space="preserve">   hawk    </w:t>
      </w:r>
      <w:r>
        <w:t xml:space="preserve">   straw    </w:t>
      </w:r>
      <w:r>
        <w:t xml:space="preserve">   law    </w:t>
      </w:r>
      <w:r>
        <w:t xml:space="preserve">   chalk    </w:t>
      </w:r>
      <w:r>
        <w:t xml:space="preserve">   stalk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24 2016</dc:title>
  <dcterms:created xsi:type="dcterms:W3CDTF">2021-10-11T13:37:29Z</dcterms:created>
  <dcterms:modified xsi:type="dcterms:W3CDTF">2021-10-11T13:37:29Z</dcterms:modified>
</cp:coreProperties>
</file>