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October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autunm    </w:t>
      </w:r>
      <w:r>
        <w:t xml:space="preserve">   candy    </w:t>
      </w:r>
      <w:r>
        <w:t xml:space="preserve">   cider and donuts    </w:t>
      </w:r>
      <w:r>
        <w:t xml:space="preserve">   costumes    </w:t>
      </w:r>
      <w:r>
        <w:t xml:space="preserve">   jack o lantern    </w:t>
      </w:r>
      <w:r>
        <w:t xml:space="preserve">   libra    </w:t>
      </w:r>
      <w:r>
        <w:t xml:space="preserve">   marigold    </w:t>
      </w:r>
      <w:r>
        <w:t xml:space="preserve">   october    </w:t>
      </w:r>
      <w:r>
        <w:t xml:space="preserve">   opal    </w:t>
      </w:r>
      <w:r>
        <w:t xml:space="preserve">   Piles of leaves    </w:t>
      </w:r>
      <w:r>
        <w:t xml:space="preserve">   pumpkin carving    </w:t>
      </w:r>
      <w:r>
        <w:t xml:space="preserve">   scorpio    </w:t>
      </w:r>
      <w:r>
        <w:t xml:space="preserve">   skeletons    </w:t>
      </w:r>
      <w:r>
        <w:t xml:space="preserve">   smell my feet    </w:t>
      </w:r>
      <w:r>
        <w:t xml:space="preserve">   spider    </w:t>
      </w:r>
      <w:r>
        <w:t xml:space="preserve">   trick or treat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</dc:title>
  <dcterms:created xsi:type="dcterms:W3CDTF">2021-10-12T14:40:53Z</dcterms:created>
  <dcterms:modified xsi:type="dcterms:W3CDTF">2021-10-12T14:40:53Z</dcterms:modified>
</cp:coreProperties>
</file>