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October Festivities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cozy    </w:t>
      </w:r>
      <w:r>
        <w:t xml:space="preserve">   enchanting    </w:t>
      </w:r>
      <w:r>
        <w:t xml:space="preserve">   chilly    </w:t>
      </w:r>
      <w:r>
        <w:t xml:space="preserve">   foggy    </w:t>
      </w:r>
      <w:r>
        <w:t xml:space="preserve">   brisk    </w:t>
      </w:r>
      <w:r>
        <w:t xml:space="preserve">   enjoyable    </w:t>
      </w:r>
      <w:r>
        <w:t xml:space="preserve">   fireside    </w:t>
      </w:r>
      <w:r>
        <w:t xml:space="preserve">   flannel    </w:t>
      </w:r>
      <w:r>
        <w:t xml:space="preserve">   amber    </w:t>
      </w:r>
      <w:r>
        <w:t xml:space="preserve">   red    </w:t>
      </w:r>
      <w:r>
        <w:t xml:space="preserve">   spooky    </w:t>
      </w:r>
      <w:r>
        <w:t xml:space="preserve">   changing    </w:t>
      </w:r>
      <w:r>
        <w:t xml:space="preserve">   hibernating    </w:t>
      </w:r>
      <w:r>
        <w:t xml:space="preserve">   pumpkinspice    </w:t>
      </w:r>
      <w:r>
        <w:t xml:space="preserve">   lattes    </w:t>
      </w:r>
      <w:r>
        <w:t xml:space="preserve">   golden    </w:t>
      </w:r>
      <w:r>
        <w:t xml:space="preserve">   unpredictable    </w:t>
      </w:r>
      <w:r>
        <w:t xml:space="preserve">   howling    </w:t>
      </w:r>
      <w:r>
        <w:t xml:space="preserve">   harvest    </w:t>
      </w:r>
      <w:r>
        <w:t xml:space="preserve">   candles    </w:t>
      </w:r>
      <w:r>
        <w:t xml:space="preserve">   beer    </w:t>
      </w:r>
      <w:r>
        <w:t xml:space="preserve">   jackets    </w:t>
      </w:r>
      <w:r>
        <w:t xml:space="preserve">   donuts    </w:t>
      </w:r>
      <w:r>
        <w:t xml:space="preserve">   cider    </w:t>
      </w:r>
      <w:r>
        <w:t xml:space="preserve">   monster    </w:t>
      </w:r>
      <w:r>
        <w:t xml:space="preserve">   black    </w:t>
      </w:r>
      <w:r>
        <w:t xml:space="preserve">   rain    </w:t>
      </w:r>
      <w:r>
        <w:t xml:space="preserve">   fall    </w:t>
      </w:r>
      <w:r>
        <w:t xml:space="preserve">   scary    </w:t>
      </w:r>
      <w:r>
        <w:t xml:space="preserve">   costumes    </w:t>
      </w:r>
      <w:r>
        <w:t xml:space="preserve">   orange    </w:t>
      </w:r>
      <w:r>
        <w:t xml:space="preserve">   brown    </w:t>
      </w:r>
      <w:r>
        <w:t xml:space="preserve">   leaves    </w:t>
      </w:r>
      <w:r>
        <w:t xml:space="preserve">   candy    </w:t>
      </w:r>
      <w:r>
        <w:t xml:space="preserve">   apples    </w:t>
      </w:r>
      <w:r>
        <w:t xml:space="preserve">   party    </w:t>
      </w:r>
      <w:r>
        <w:t xml:space="preserve">   pumpkin    </w:t>
      </w:r>
      <w:r>
        <w:t xml:space="preserve">   jackolatern    </w:t>
      </w:r>
      <w:r>
        <w:t xml:space="preserve">   Halloween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Festivities</dc:title>
  <dcterms:created xsi:type="dcterms:W3CDTF">2021-10-11T13:37:19Z</dcterms:created>
  <dcterms:modified xsi:type="dcterms:W3CDTF">2021-10-11T13:37:19Z</dcterms:modified>
</cp:coreProperties>
</file>