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October General Conference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plan of salvation    </w:t>
      </w:r>
      <w:r>
        <w:t xml:space="preserve">   work    </w:t>
      </w:r>
      <w:r>
        <w:t xml:space="preserve">   genealogy    </w:t>
      </w:r>
      <w:r>
        <w:t xml:space="preserve">   missionary    </w:t>
      </w:r>
      <w:r>
        <w:t xml:space="preserve">   virtue    </w:t>
      </w:r>
      <w:r>
        <w:t xml:space="preserve">   glory    </w:t>
      </w:r>
      <w:r>
        <w:t xml:space="preserve">   ordinance    </w:t>
      </w:r>
      <w:r>
        <w:t xml:space="preserve">   baptism    </w:t>
      </w:r>
      <w:r>
        <w:t xml:space="preserve">   seek    </w:t>
      </w:r>
      <w:r>
        <w:t xml:space="preserve">   search    </w:t>
      </w:r>
      <w:r>
        <w:t xml:space="preserve">   peace    </w:t>
      </w:r>
      <w:r>
        <w:t xml:space="preserve">   truth    </w:t>
      </w:r>
      <w:r>
        <w:t xml:space="preserve">   revelation    </w:t>
      </w:r>
      <w:r>
        <w:t xml:space="preserve">   redeemer    </w:t>
      </w:r>
      <w:r>
        <w:t xml:space="preserve">   savior    </w:t>
      </w:r>
      <w:r>
        <w:t xml:space="preserve">   lamb    </w:t>
      </w:r>
      <w:r>
        <w:t xml:space="preserve">   sheep    </w:t>
      </w:r>
      <w:r>
        <w:t xml:space="preserve">   light    </w:t>
      </w:r>
      <w:r>
        <w:t xml:space="preserve">   pray    </w:t>
      </w:r>
      <w:r>
        <w:t xml:space="preserve">   ponder    </w:t>
      </w:r>
      <w:r>
        <w:t xml:space="preserve">   study    </w:t>
      </w:r>
      <w:r>
        <w:t xml:space="preserve">   scripture    </w:t>
      </w:r>
      <w:r>
        <w:t xml:space="preserve">   eternity    </w:t>
      </w:r>
      <w:r>
        <w:t xml:space="preserve">   holy ghost    </w:t>
      </w:r>
      <w:r>
        <w:t xml:space="preserve">   christ    </w:t>
      </w:r>
      <w:r>
        <w:t xml:space="preserve">   sing    </w:t>
      </w:r>
      <w:r>
        <w:t xml:space="preserve">   hymn    </w:t>
      </w:r>
      <w:r>
        <w:t xml:space="preserve">   charity    </w:t>
      </w:r>
      <w:r>
        <w:t xml:space="preserve">   hope    </w:t>
      </w:r>
      <w:r>
        <w:t xml:space="preserve">   apostle    </w:t>
      </w:r>
      <w:r>
        <w:t xml:space="preserve">   prophet    </w:t>
      </w:r>
      <w:r>
        <w:t xml:space="preserve">   temple    </w:t>
      </w:r>
      <w:r>
        <w:t xml:space="preserve">   faith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General Conference 2020</dc:title>
  <dcterms:created xsi:type="dcterms:W3CDTF">2021-10-11T13:38:56Z</dcterms:created>
  <dcterms:modified xsi:type="dcterms:W3CDTF">2021-10-11T13:38:56Z</dcterms:modified>
</cp:coreProperties>
</file>