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October Sky Movie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Became a car dealer and a retired banker.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second rocket?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Warner VanBran?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Homer want to do instead of mining? (one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name of the boys science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Town where the National Science Fair takes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they call their new launching ground?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Town in which the movie took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launched the first man made satellite?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Auk is what type of bird.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place where Homer goes to get information about rockets.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Became a chemical engineer after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the first man made satellite launched by Russia?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the winners receive after winning the science fair? (one word)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 in which the movie took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movie?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name of the "off company" property?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Became a NASA engineer and trained astronauts after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Became a rancher and owner of insurance agency.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State where the National Science Fair takes place.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Sky Movie Puzzle</dc:title>
  <dcterms:created xsi:type="dcterms:W3CDTF">2021-10-11T13:37:57Z</dcterms:created>
  <dcterms:modified xsi:type="dcterms:W3CDTF">2021-10-11T13:37:57Z</dcterms:modified>
</cp:coreProperties>
</file>