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Octoberfest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Bratwurst    </w:t>
      </w:r>
      <w:r>
        <w:t xml:space="preserve">   music    </w:t>
      </w:r>
      <w:r>
        <w:t xml:space="preserve">   food    </w:t>
      </w:r>
      <w:r>
        <w:t xml:space="preserve">   Pommes    </w:t>
      </w:r>
      <w:r>
        <w:t xml:space="preserve">   Wiesen    </w:t>
      </w:r>
      <w:r>
        <w:t xml:space="preserve">   dancers    </w:t>
      </w:r>
      <w:r>
        <w:t xml:space="preserve">   heart    </w:t>
      </w:r>
      <w:r>
        <w:t xml:space="preserve">   festival    </w:t>
      </w:r>
      <w:r>
        <w:t xml:space="preserve">   toast    </w:t>
      </w:r>
      <w:r>
        <w:t xml:space="preserve">   Sauerkraut    </w:t>
      </w:r>
      <w:r>
        <w:t xml:space="preserve">   dumplings    </w:t>
      </w:r>
      <w:r>
        <w:t xml:space="preserve">   potato    </w:t>
      </w:r>
      <w:r>
        <w:t xml:space="preserve">   cheers    </w:t>
      </w:r>
      <w:r>
        <w:t xml:space="preserve">   Oktoberfest    </w:t>
      </w:r>
      <w:r>
        <w:t xml:space="preserve">   gingerbread    </w:t>
      </w:r>
      <w:r>
        <w:t xml:space="preserve">   chicken    </w:t>
      </w:r>
      <w:r>
        <w:t xml:space="preserve">   Bavaria    </w:t>
      </w:r>
      <w:r>
        <w:t xml:space="preserve">   stein    </w:t>
      </w:r>
      <w:r>
        <w:t xml:space="preserve">   tents    </w:t>
      </w:r>
      <w:r>
        <w:t xml:space="preserve">   Munich    </w:t>
      </w:r>
      <w:r>
        <w:t xml:space="preserve">   beer    </w:t>
      </w:r>
      <w:r>
        <w:t xml:space="preserve">   bier    </w:t>
      </w:r>
      <w:r>
        <w:t xml:space="preserve">   Germany    </w:t>
      </w:r>
      <w:r>
        <w:t xml:space="preserve">   pretzels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Octoberfest</dc:title>
  <dcterms:created xsi:type="dcterms:W3CDTF">2021-10-11T13:38:07Z</dcterms:created>
  <dcterms:modified xsi:type="dcterms:W3CDTF">2021-10-11T13:38:07Z</dcterms:modified>
</cp:coreProperties>
</file>