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Ocular anatomy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Central pit in the macula, provides the sharpest 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Tiny openings on upper and lower lid margins that drain excess tears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Yellow spot where vision is the keenest in the retina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Layer on the inside of the eye that transmits light impulses through the optic nerve to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Carries impulses of sight from the retina to the 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White, protective outer layer of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Transparent front part of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Gives color to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Aqueous humor is produced 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Regulates the amount of light that enters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Membrane that lines the inside of the eyelids and covers the sclera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Point of entry of the optic nerve, blind spot,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Intraocular blood supply for the retina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Clear gel-like substance in the posterior segment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Photoreceptors that allow fine resolution and detection of colors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the cornea joins the sclera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Transparent elastic structure that focuses light rays onto the retina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Thin fold of skin that covers and protects the 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Bony structure in the skull that houses the eyeball (globe)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Photoreceptors that detect black and white and assist in low light vision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Ocular anatomy</dc:title>
  <dcterms:created xsi:type="dcterms:W3CDTF">2021-10-11T13:39:13Z</dcterms:created>
  <dcterms:modified xsi:type="dcterms:W3CDTF">2021-10-11T13:39:13Z</dcterms:modified>
</cp:coreProperties>
</file>