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Ocupaciones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Merchant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Driver (male)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Dentist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Nurse (female)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Mail carrier (female)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Driver (female)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Firefighter (male)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Doctor (female)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Cook (female)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Programmer (female)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Lawyer (male)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Carpenter (male)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Nurse (male)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Mechanic (male)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Engineer (male)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Firefighter (female)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Social Worker (female)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Policewoman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Hairstylist (male)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Secretary (female)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Hairstylist (female)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Policeman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Mechanic (female)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Cook (male)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Lawyer (female)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Ocupaciones</dc:title>
  <dcterms:created xsi:type="dcterms:W3CDTF">2021-10-11T13:38:00Z</dcterms:created>
  <dcterms:modified xsi:type="dcterms:W3CDTF">2021-10-11T13:38:00Z</dcterms:modified>
</cp:coreProperties>
</file>