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Ocupaciones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Merchant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Driver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Dentist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Nurse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Mail carrier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Driver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Firefighter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Doctor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Cook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Programmer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Lawyer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Carpenter (male)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Nurse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Mechanic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Engineer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Firefighter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Social Worker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Policewoman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Hairstylist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Secretary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Hairstylist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Policeman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Mechanic (female)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Cook (male)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Lawyer (female)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Ocupaciones</dc:title>
  <dcterms:created xsi:type="dcterms:W3CDTF">2021-10-11T13:38:01Z</dcterms:created>
  <dcterms:modified xsi:type="dcterms:W3CDTF">2021-10-11T13:38:01Z</dcterms:modified>
</cp:coreProperties>
</file>