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Odyssey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Odysseus and Penelope's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Sea goddess who loved Odysseus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King of Ithaca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Goddess of wisdom, skills, and warfare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Odysseus' wife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of sea, earthquakes, horses, and starts at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King of the Phaeacians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Cyclops who imprisoned Odysseus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King of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Penelope's housekeeper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Creatures whose songs lure sailors to their deaths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Leader among the suitors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Odyssey Characters</dc:title>
  <dcterms:created xsi:type="dcterms:W3CDTF">2021-10-11T13:38:12Z</dcterms:created>
  <dcterms:modified xsi:type="dcterms:W3CDTF">2021-10-11T13:38:12Z</dcterms:modified>
</cp:coreProperties>
</file>