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Odyssey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sing through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men trying to marry Penelope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monster that vomits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six headed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son of Odysseus and Penelope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swineherd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sang to sailors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prophet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maid that recognizes odysseus' 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kept odysseus prisoner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odysseus'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faithful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beautiful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Cyclops son of poseidon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 of Ithaca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 Crossword Puzzle</dc:title>
  <dcterms:created xsi:type="dcterms:W3CDTF">2021-10-11T13:38:15Z</dcterms:created>
  <dcterms:modified xsi:type="dcterms:W3CDTF">2021-10-11T13:38:15Z</dcterms:modified>
</cp:coreProperties>
</file>