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Odyssey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Prince of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bring Odysseus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Ship that Odysseus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Greatest Warrior of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times does Odysseus disguise himself in the Odyssey?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Odysseus' 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Main Evil Suitor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of Cyclops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Our Lord and Saviour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Odysseus'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Odysseus'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long was Odysseus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King of Sparta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that hates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Greatest Warrior of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Tactic that the Greeks used to infiltrate Troy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Guard Dog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Whirlpool of Doom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10/10 Nymph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Wind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Pylos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Goddess Odysseus Encounters While Adrift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Omens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Hero of the Odyssey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that schemes with and assists Odysseus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Author of The Odyessey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Name of Region Where Much of the Odyssey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Serpentine Aqua Hydra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Location of Troy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Crossword</dc:title>
  <dcterms:created xsi:type="dcterms:W3CDTF">2021-10-11T13:37:42Z</dcterms:created>
  <dcterms:modified xsi:type="dcterms:W3CDTF">2021-10-11T13:37:42Z</dcterms:modified>
</cp:coreProperties>
</file>