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Odyssey Tingz: Book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Revenge    </w:t>
      </w:r>
      <w:r>
        <w:t xml:space="preserve">   yeet :)    </w:t>
      </w:r>
      <w:r>
        <w:t xml:space="preserve">   Peacefulness    </w:t>
      </w:r>
      <w:r>
        <w:t xml:space="preserve">   Ithica    </w:t>
      </w:r>
      <w:r>
        <w:t xml:space="preserve">   Trunk    </w:t>
      </w:r>
      <w:r>
        <w:t xml:space="preserve">   Imposters    </w:t>
      </w:r>
      <w:r>
        <w:t xml:space="preserve">   Signs    </w:t>
      </w:r>
      <w:r>
        <w:t xml:space="preserve">   Athena    </w:t>
      </w:r>
      <w:r>
        <w:t xml:space="preserve">   Bed    </w:t>
      </w:r>
      <w:r>
        <w:t xml:space="preserve">   Beggar    </w:t>
      </w:r>
      <w:r>
        <w:t xml:space="preserve">   Dead Suitors    </w:t>
      </w:r>
      <w:r>
        <w:t xml:space="preserve">   Eurycleia    </w:t>
      </w:r>
      <w:r>
        <w:t xml:space="preserve">   Odysseus    </w:t>
      </w:r>
      <w:r>
        <w:t xml:space="preserve">   Olive Tree    </w:t>
      </w:r>
      <w:r>
        <w:t xml:space="preserve">   Telemachus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Tingz: Book 23</dc:title>
  <dcterms:created xsi:type="dcterms:W3CDTF">2021-10-11T13:39:33Z</dcterms:created>
  <dcterms:modified xsi:type="dcterms:W3CDTF">2021-10-11T13:39:33Z</dcterms:modified>
</cp:coreProperties>
</file>