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Oedipus the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Oedipus brother in law. (he says he has no desire for kingship)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became king of Thebes before the action of Oedipus the King begin.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Believes that burial is so important.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Acts as events on stage.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blind soothsayer of Thebes. He tells Oedipus that he is the murderer he hunts.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Creon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begins with Creon return from the oracle at Delphi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Oedipus ankles was pinned together on top of the mountain.(where Oedipus got his name)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"Stain where the 3 roads meet"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Jocasta and Oedipus do not want to speak the truth. (This is when Jocasta and Oedipus started to get close)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Oedipus lost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Oedipus wife and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Oedipus other daughter. (Ceron sentences her to die)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child of oedipus and jocasta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EX: Jocasta hanging her self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Oedipus the King</dc:title>
  <dcterms:created xsi:type="dcterms:W3CDTF">2021-10-11T13:38:29Z</dcterms:created>
  <dcterms:modified xsi:type="dcterms:W3CDTF">2021-10-11T13:38:29Z</dcterms:modified>
</cp:coreProperties>
</file>