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Oefening 1.10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papier met die inligting van die traksaksie 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Geld wat aan outsurance betaal word om ons eiendom te verseker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Penne, papier, ink en boeke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Skuld wat oor langer as 'n jaar terugbetaal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Die geld wat apart gehou word in die bank vir rente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Besittings van die besigheid wat baie waarde 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Die geld wat in ons tjekrekening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Die geld in die blikkie vir klein bedrae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Die boek waarin die rekeninge van die besigheid gegroepeer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Geld betaal omdat ons ander mense se kantoor gebruik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Geld wat geskuld word aan die eienaar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Bates met wiele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Bokse en plastiek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klassifikasie van krediteure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Die kosprys van handelsvoorraad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geld in die kasregister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geld wat maandeliks aan werkers betaal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Geld betaal sonder om iets terug te verwag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Geld verdien vir die lewering van 'n diens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Die geld wat die eienaar gee om die besigheid te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Geld wat die eienaar vir persoonlike gebruik neem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Geld verdien vir die verkoop van voorraad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Die manier waarop lone betaal word elke week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Oefening 1.10</dc:title>
  <dcterms:created xsi:type="dcterms:W3CDTF">2021-10-11T13:40:05Z</dcterms:created>
  <dcterms:modified xsi:type="dcterms:W3CDTF">2021-10-11T13:40:05Z</dcterms:modified>
</cp:coreProperties>
</file>