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Of Mice And 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TRANQUIL    </w:t>
      </w:r>
      <w:r>
        <w:t xml:space="preserve">   SYMBOLISM    </w:t>
      </w:r>
      <w:r>
        <w:t xml:space="preserve">   IMAGERY    </w:t>
      </w:r>
      <w:r>
        <w:t xml:space="preserve">   FORESHADOWING    </w:t>
      </w:r>
      <w:r>
        <w:t xml:space="preserve">   DENIM    </w:t>
      </w:r>
      <w:r>
        <w:t xml:space="preserve">   BRUTALITY    </w:t>
      </w:r>
      <w:r>
        <w:t xml:space="preserve">   THE AMERICAN DREAM    </w:t>
      </w:r>
      <w:r>
        <w:t xml:space="preserve">   ACCENT    </w:t>
      </w:r>
      <w:r>
        <w:t xml:space="preserve">   MIGRANT    </w:t>
      </w:r>
      <w:r>
        <w:t xml:space="preserve">   CARLSON    </w:t>
      </w:r>
      <w:r>
        <w:t xml:space="preserve">   PATHETIC FALLACY    </w:t>
      </w:r>
      <w:r>
        <w:t xml:space="preserve">   SOLEDAD    </w:t>
      </w:r>
      <w:r>
        <w:t xml:space="preserve">   SALINAS RIVER    </w:t>
      </w:r>
      <w:r>
        <w:t xml:space="preserve">   SLIM    </w:t>
      </w:r>
      <w:r>
        <w:t xml:space="preserve">   STABLEBOOK    </w:t>
      </w:r>
      <w:r>
        <w:t xml:space="preserve">   PREJUDICE    </w:t>
      </w:r>
      <w:r>
        <w:t xml:space="preserve">   CURLEY    </w:t>
      </w:r>
      <w:r>
        <w:t xml:space="preserve">   Lennie    </w:t>
      </w:r>
      <w:r>
        <w:t xml:space="preserve">   George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</dc:title>
  <dcterms:created xsi:type="dcterms:W3CDTF">2021-10-11T13:39:28Z</dcterms:created>
  <dcterms:modified xsi:type="dcterms:W3CDTF">2021-10-11T13:39:28Z</dcterms:modified>
</cp:coreProperties>
</file>