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Of Mice And Men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Mateship    </w:t>
      </w:r>
      <w:r>
        <w:t xml:space="preserve">   Companionship    </w:t>
      </w:r>
      <w:r>
        <w:t xml:space="preserve">   Hope    </w:t>
      </w:r>
      <w:r>
        <w:t xml:space="preserve">   Goals    </w:t>
      </w:r>
      <w:r>
        <w:t xml:space="preserve">   Puppies    </w:t>
      </w:r>
      <w:r>
        <w:t xml:space="preserve">   Hardship    </w:t>
      </w:r>
      <w:r>
        <w:t xml:space="preserve">   Ranch    </w:t>
      </w:r>
      <w:r>
        <w:t xml:space="preserve">   Curleys Wife    </w:t>
      </w:r>
      <w:r>
        <w:t xml:space="preserve">   Power    </w:t>
      </w:r>
      <w:r>
        <w:t xml:space="preserve">   Rabbits    </w:t>
      </w:r>
      <w:r>
        <w:t xml:space="preserve">   Slim    </w:t>
      </w:r>
      <w:r>
        <w:t xml:space="preserve">   Discrimination    </w:t>
      </w:r>
      <w:r>
        <w:t xml:space="preserve">   Loneliness    </w:t>
      </w:r>
      <w:r>
        <w:t xml:space="preserve">   Mistakes    </w:t>
      </w:r>
      <w:r>
        <w:t xml:space="preserve">   Dreams    </w:t>
      </w:r>
      <w:r>
        <w:t xml:space="preserve">   Dream Farm    </w:t>
      </w:r>
      <w:r>
        <w:t xml:space="preserve">   George    </w:t>
      </w:r>
      <w:r>
        <w:t xml:space="preserve">   Lennie    </w:t>
      </w:r>
      <w:r>
        <w:t xml:space="preserve">   Great Depression    </w:t>
      </w:r>
      <w:r>
        <w:t xml:space="preserve">   Friendship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 Mice And Men Review</dc:title>
  <dcterms:created xsi:type="dcterms:W3CDTF">2021-10-11T13:39:48Z</dcterms:created>
  <dcterms:modified xsi:type="dcterms:W3CDTF">2021-10-11T13:39:48Z</dcterms:modified>
</cp:coreProperties>
</file>