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Of Mice And Men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 Word Search</dc:title>
  <dcterms:created xsi:type="dcterms:W3CDTF">2022-08-05T18:47:13Z</dcterms:created>
  <dcterms:modified xsi:type="dcterms:W3CDTF">2022-08-05T18:47:13Z</dcterms:modified>
</cp:coreProperties>
</file>