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Of Mice And Men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Adj.; highly unacceptable;deserving criticism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Noun; fragments of something broken into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Adv; in a hostile , unsociable, or morose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(At) Verb; to make fun of ; tease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Noun.; a long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Adv; in a withdrawan or gloomy way; sadly; though 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Adj.;caused somebody to be confused or puzzled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Adj.; cleaver and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Adj.; comepletly confused or puzzled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Adj.; charming, friendly or trusting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(Participle; adj.); shouting or laughing at someone or something in a mocking or hurtful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Adv.; with negative judgment based upon personal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Adj.; persistent and troubling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Verb;  cringing are moving backward defensively in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Adv.; in an unrelentingly harsh or cruel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Ask; With extreme anxiety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Adj; able to make decisions quickly;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Verb; to seize and punish someone believed to have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Verb; pulled away in a frightened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Verb; moved in an exaggerated or angry way</w:t>
            </w:r>
          </w:p>
        </w:tc>
      </w:tr>
    </w:tbl>
    <w:p>
      <w:pPr>
        <w:pStyle w:val="WordBankMedium"/>
      </w:pPr>
      <w:r>
        <w:t xml:space="preserve">   Debris    </w:t>
      </w:r>
      <w:r>
        <w:t xml:space="preserve">   Morosely     </w:t>
      </w:r>
      <w:r>
        <w:t xml:space="preserve">   Anguished    </w:t>
      </w:r>
      <w:r>
        <w:t xml:space="preserve">   Scoff    </w:t>
      </w:r>
      <w:r>
        <w:t xml:space="preserve">   Handy    </w:t>
      </w:r>
      <w:r>
        <w:t xml:space="preserve">   Flounced    </w:t>
      </w:r>
      <w:r>
        <w:t xml:space="preserve">   Decisive    </w:t>
      </w:r>
      <w:r>
        <w:t xml:space="preserve">   Lynch     </w:t>
      </w:r>
      <w:r>
        <w:t xml:space="preserve">   Stride     </w:t>
      </w:r>
      <w:r>
        <w:t xml:space="preserve">   Gnawing     </w:t>
      </w:r>
      <w:r>
        <w:t xml:space="preserve">   Reprehensible     </w:t>
      </w:r>
      <w:r>
        <w:t xml:space="preserve">   Bemused     </w:t>
      </w:r>
      <w:r>
        <w:t xml:space="preserve">   Cowering     </w:t>
      </w:r>
      <w:r>
        <w:t xml:space="preserve">   Disarming    </w:t>
      </w:r>
      <w:r>
        <w:t xml:space="preserve">    Brutally     </w:t>
      </w:r>
      <w:r>
        <w:t xml:space="preserve">   Jeeeing    </w:t>
      </w:r>
      <w:r>
        <w:t xml:space="preserve">   Sullenly     </w:t>
      </w:r>
      <w:r>
        <w:t xml:space="preserve">   Bewildered    </w:t>
      </w:r>
      <w:r>
        <w:t xml:space="preserve">   Cringed     </w:t>
      </w:r>
      <w:r>
        <w:t xml:space="preserve">    Disapprovingly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word search </dc:title>
  <dcterms:created xsi:type="dcterms:W3CDTF">2021-10-11T13:39:50Z</dcterms:created>
  <dcterms:modified xsi:type="dcterms:W3CDTF">2021-10-11T13:39:50Z</dcterms:modified>
</cp:coreProperties>
</file>