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Of Mice and 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people call Curley's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animal is Lennie compared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Lennie's inappropriate surname?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George take out of Lennie's hand at the beginning?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Lennie dreams of looking after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 George and Lennie eat by the camp fire?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body part is Candy missing?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Whats the best word to describe Lennie?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animal does Lennie 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did George and Lennie run away from?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Whats Lennie's aunty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Lennie ask for on his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Where's the place that George and Lennie work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kills Candy's dog?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did Geroge shoot Lennie?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did George say to go when Lennie  got into trouble?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 people call Crooks?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</dc:title>
  <dcterms:created xsi:type="dcterms:W3CDTF">2021-10-11T13:38:33Z</dcterms:created>
  <dcterms:modified xsi:type="dcterms:W3CDTF">2021-10-11T13:38:33Z</dcterms:modified>
</cp:coreProperties>
</file>