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Lennies aunt?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Lennie and George run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Lennie have that George doesnt?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people call Curley's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Lennie told to hide if he gets into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Lennie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given to the stable buck?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Curley have in his glove?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Lennie want on his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Curley say he will shoot Lennie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colour of the dress Lennie felt?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shoots Candy's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 is Lennie described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Lennie get to tend on their own ranch?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2021-10-11T13:38:37Z</dcterms:created>
  <dcterms:modified xsi:type="dcterms:W3CDTF">2021-10-11T13:38:37Z</dcterms:modified>
</cp:coreProperties>
</file>