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George and Lennie's job on the 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Lennie wanted _________ for his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Lennie hurts his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town main characters got into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George wants to tend the ______ one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Black stable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George likes to pet, but 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 of Mice and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Lennie's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Jerk line skinner that wears a stetson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Father, big brother figure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George stopped playing tricks on Lennie because he almost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George's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George and Lennie make a plan with him to save their money and buy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George's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George states Lennie is 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Wanted to be an actress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Setting of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George says Lennie was kicked by a _________ when he was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Tells Candy to shoot his old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slim gives to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characters American Dream is to own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George worried about when he see where he is suppose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Big man that is slow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1-4</dc:title>
  <dcterms:created xsi:type="dcterms:W3CDTF">2021-10-11T13:38:37Z</dcterms:created>
  <dcterms:modified xsi:type="dcterms:W3CDTF">2021-10-11T13:38:37Z</dcterms:modified>
</cp:coreProperties>
</file>