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slim    </w:t>
      </w:r>
      <w:r>
        <w:t xml:space="preserve">   skinner    </w:t>
      </w:r>
      <w:r>
        <w:t xml:space="preserve">   mules    </w:t>
      </w:r>
      <w:r>
        <w:t xml:space="preserve">   horseshoes    </w:t>
      </w:r>
      <w:r>
        <w:t xml:space="preserve">   workcard    </w:t>
      </w:r>
      <w:r>
        <w:t xml:space="preserve">   bindle    </w:t>
      </w:r>
      <w:r>
        <w:t xml:space="preserve">   crooks    </w:t>
      </w:r>
      <w:r>
        <w:t xml:space="preserve">   dress    </w:t>
      </w:r>
      <w:r>
        <w:t xml:space="preserve">   mice    </w:t>
      </w:r>
      <w:r>
        <w:t xml:space="preserve">   mouse    </w:t>
      </w:r>
      <w:r>
        <w:t xml:space="preserve">   auntclara    </w:t>
      </w:r>
      <w:r>
        <w:t xml:space="preserve">   Gablin    </w:t>
      </w:r>
      <w:r>
        <w:t xml:space="preserve">   california    </w:t>
      </w:r>
      <w:r>
        <w:t xml:space="preserve">   salinas    </w:t>
      </w:r>
      <w:r>
        <w:t xml:space="preserve">   puppy    </w:t>
      </w:r>
      <w:r>
        <w:t xml:space="preserve">   boss    </w:t>
      </w:r>
      <w:r>
        <w:t xml:space="preserve">   alfalfa    </w:t>
      </w:r>
      <w:r>
        <w:t xml:space="preserve">   rabbits    </w:t>
      </w:r>
      <w:r>
        <w:t xml:space="preserve">   luger    </w:t>
      </w:r>
      <w:r>
        <w:t xml:space="preserve">   dog    </w:t>
      </w:r>
      <w:r>
        <w:t xml:space="preserve">   curleyswife    </w:t>
      </w:r>
      <w:r>
        <w:t xml:space="preserve">   curly    </w:t>
      </w:r>
      <w:r>
        <w:t xml:space="preserve">   candy    </w:t>
      </w:r>
      <w:r>
        <w:t xml:space="preserve">   Steinbeck    </w:t>
      </w:r>
      <w:r>
        <w:t xml:space="preserve">   carlson    </w:t>
      </w:r>
      <w:r>
        <w:t xml:space="preserve">   whit    </w:t>
      </w:r>
      <w:r>
        <w:t xml:space="preserve">   george    </w:t>
      </w:r>
      <w:r>
        <w:t xml:space="preserve">   Lennie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2021-10-11T13:40:38Z</dcterms:created>
  <dcterms:modified xsi:type="dcterms:W3CDTF">2021-10-11T13:40:38Z</dcterms:modified>
</cp:coreProperties>
</file>