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Of Mice and 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indignation    </w:t>
      </w:r>
      <w:r>
        <w:t xml:space="preserve">   crestfallen    </w:t>
      </w:r>
      <w:r>
        <w:t xml:space="preserve">   appraised    </w:t>
      </w:r>
      <w:r>
        <w:t xml:space="preserve">   reprehensible     </w:t>
      </w:r>
      <w:r>
        <w:t xml:space="preserve">   morosely    </w:t>
      </w:r>
      <w:r>
        <w:t xml:space="preserve">   imperiously    </w:t>
      </w:r>
      <w:r>
        <w:t xml:space="preserve">   receptive     </w:t>
      </w:r>
      <w:r>
        <w:t xml:space="preserve">   derision    </w:t>
      </w:r>
      <w:r>
        <w:t xml:space="preserve">   scuttled    </w:t>
      </w:r>
      <w:r>
        <w:t xml:space="preserve">   apprehensive    </w:t>
      </w:r>
      <w:r>
        <w:t xml:space="preserve">   bemused    </w:t>
      </w:r>
      <w:r>
        <w:t xml:space="preserve">   cowering    </w:t>
      </w:r>
      <w:r>
        <w:t xml:space="preserve">   skeptically    </w:t>
      </w:r>
      <w:r>
        <w:t xml:space="preserve">   derogatory    </w:t>
      </w:r>
      <w:r>
        <w:t xml:space="preserve">   contorted    </w:t>
      </w:r>
      <w:r>
        <w:t xml:space="preserve">   disarming    </w:t>
      </w:r>
      <w:r>
        <w:t xml:space="preserve">   barely    </w:t>
      </w:r>
      <w:r>
        <w:t xml:space="preserve">   swamper    </w:t>
      </w:r>
      <w:r>
        <w:t xml:space="preserve">   brutally    </w:t>
      </w:r>
      <w:r>
        <w:t xml:space="preserve">   aloof    </w:t>
      </w:r>
      <w:r>
        <w:t xml:space="preserve">   lumbered    </w:t>
      </w:r>
      <w:r>
        <w:t xml:space="preserve">   bindle    </w:t>
      </w:r>
      <w:r>
        <w:t xml:space="preserve">   juncture    </w:t>
      </w:r>
      <w:r>
        <w:t xml:space="preserve">   yammered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</dc:title>
  <dcterms:created xsi:type="dcterms:W3CDTF">2021-10-11T13:38:43Z</dcterms:created>
  <dcterms:modified xsi:type="dcterms:W3CDTF">2021-10-11T13:38:43Z</dcterms:modified>
</cp:coreProperties>
</file>